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74" w:rsidRPr="00A260BF" w:rsidRDefault="000F2340">
      <w:pPr>
        <w:jc w:val="center"/>
        <w:rPr>
          <w:b/>
          <w:sz w:val="24"/>
          <w:szCs w:val="24"/>
        </w:rPr>
      </w:pPr>
      <w:r w:rsidRPr="00A260BF">
        <w:rPr>
          <w:b/>
          <w:sz w:val="24"/>
          <w:szCs w:val="24"/>
        </w:rPr>
        <w:t>АННОТАЦИЯ</w:t>
      </w:r>
    </w:p>
    <w:p w:rsidR="00783C74" w:rsidRPr="00A260BF" w:rsidRDefault="000F2340">
      <w:pPr>
        <w:jc w:val="center"/>
        <w:rPr>
          <w:sz w:val="24"/>
          <w:szCs w:val="24"/>
        </w:rPr>
      </w:pPr>
      <w:r w:rsidRPr="00A260BF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Экономика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6 з.е.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A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bookmarkStart w:id="0" w:name="_GoBack"/>
            <w:bookmarkEnd w:id="0"/>
            <w:r w:rsidR="000F2340" w:rsidRPr="00A260BF">
              <w:rPr>
                <w:sz w:val="24"/>
                <w:szCs w:val="24"/>
              </w:rPr>
              <w:t xml:space="preserve">Экзамен </w:t>
            </w:r>
          </w:p>
          <w:p w:rsidR="00783C74" w:rsidRPr="00A260BF" w:rsidRDefault="00783C74">
            <w:pPr>
              <w:rPr>
                <w:sz w:val="24"/>
                <w:szCs w:val="24"/>
              </w:rPr>
            </w:pP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i/>
                <w:sz w:val="24"/>
                <w:szCs w:val="24"/>
                <w:highlight w:val="yellow"/>
              </w:rPr>
            </w:pPr>
            <w:r w:rsidRPr="00A260BF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 w:rsidP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1. Принципы международного экономического регулирования.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2. Моделирование открытой экономики.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3. Монетарное и немонетарное регулирование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4. Региональные и страновые особенности внешнеэкономической политики.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5. Международные экономические соглашения и их увязка с регулированием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B2A51" w:rsidRPr="00A260BF">
        <w:tc>
          <w:tcPr>
            <w:tcW w:w="10490" w:type="dxa"/>
            <w:gridSpan w:val="3"/>
            <w:shd w:val="clear" w:color="auto" w:fill="auto"/>
          </w:tcPr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Основная литература</w:t>
            </w:r>
          </w:p>
          <w:p w:rsidR="000B2A51" w:rsidRPr="00A260BF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Внешнеэкономическая политика России в условиях глобальных вызовов</w:t>
            </w:r>
            <w:r w:rsidRPr="00A260BF">
              <w:rPr>
                <w:shd w:val="clear" w:color="auto" w:fill="FFFFFF"/>
              </w:rPr>
              <w:t xml:space="preserve"> : </w:t>
            </w:r>
            <w:r w:rsidRPr="00A260BF">
              <w:t>монография /</w:t>
            </w:r>
            <w:r w:rsidRPr="00A260BF">
              <w:rPr>
                <w:shd w:val="clear" w:color="auto" w:fill="FFFFFF"/>
              </w:rPr>
              <w:t xml:space="preserve"> В.Л. Абрамов, П.В. Алексеев, Э.П. Джагитян [и др.] ; под ред. А.А. Ткаченко. - М. : Вузовский учебник : ИНФРА-М, 2019. - 231 с. + Доп. Материалы. </w:t>
            </w:r>
            <w:hyperlink r:id="rId6">
              <w:r w:rsidRPr="00A260BF">
                <w:rPr>
                  <w:rStyle w:val="-"/>
                  <w:highlight w:val="white"/>
                </w:rPr>
                <w:t>http://znanium.com/catalog/product/10067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торговля</w:t>
            </w:r>
            <w:r w:rsidRPr="00A260BF">
              <w:rPr>
                <w:shd w:val="clear" w:color="auto" w:fill="FFFFFF"/>
              </w:rPr>
              <w:t xml:space="preserve"> : учебник / С.У. Нуралиев. — М. : ИНФРА-М, 2018. — 307 с. </w:t>
            </w:r>
            <w:hyperlink r:id="rId7">
              <w:r w:rsidRPr="00A260BF">
                <w:rPr>
                  <w:rStyle w:val="-"/>
                  <w:color w:val="0000CC"/>
                  <w:highlight w:val="white"/>
                </w:rPr>
                <w:t>http://znanium.com/catalog/product/954401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торговля</w:t>
            </w:r>
            <w:r w:rsidRPr="00A260BF">
              <w:rPr>
                <w:shd w:val="clear" w:color="auto" w:fill="FFFFFF"/>
              </w:rPr>
              <w:t xml:space="preserve"> : учеб. пособие / А.О. Руднева. — 2-е изд., перераб. и доп. — М. : ИНФРА-М, 2018. — 273 с. </w:t>
            </w:r>
            <w:hyperlink r:id="rId8">
              <w:r w:rsidRPr="00A260BF">
                <w:rPr>
                  <w:rStyle w:val="-"/>
                  <w:color w:val="0000CC"/>
                  <w:highlight w:val="white"/>
                </w:rPr>
                <w:t>http://znanium.com/catalog/product/950827</w:t>
              </w:r>
            </w:hyperlink>
          </w:p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tabs>
                <w:tab w:val="left" w:pos="285"/>
              </w:tabs>
              <w:ind w:left="1" w:hanging="1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экономическая интеграция в мировом хозяйстве</w:t>
            </w:r>
            <w:r w:rsidRPr="00A260BF">
              <w:rPr>
                <w:shd w:val="clear" w:color="auto" w:fill="FFFFFF"/>
              </w:rPr>
              <w:t>: Учебное пособие / Шкваря Л. В. - М.: НИЦ ИНФРА-М, 2016. - 315 с .</w:t>
            </w:r>
            <w:r w:rsidRPr="00A260BF">
              <w:rPr>
                <w:color w:val="555555"/>
                <w:shd w:val="clear" w:color="auto" w:fill="FFFFFF"/>
              </w:rPr>
              <w:t xml:space="preserve"> </w:t>
            </w:r>
            <w:hyperlink r:id="rId9">
              <w:r w:rsidRPr="00A260BF">
                <w:rPr>
                  <w:rStyle w:val="-"/>
                  <w:highlight w:val="white"/>
                </w:rPr>
                <w:t>http://znanium.com/catalog/product/5425062</w:t>
              </w:r>
            </w:hyperlink>
            <w:hyperlink>
              <w:r w:rsidRPr="00A260BF">
                <w:rPr>
                  <w:rStyle w:val="-"/>
                  <w:highlight w:val="white"/>
                </w:rPr>
                <w:t>.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1" w:hanging="1"/>
              <w:jc w:val="both"/>
              <w:rPr>
                <w:rStyle w:val="-"/>
                <w:color w:val="000000"/>
                <w:highlight w:val="white"/>
                <w:u w:val="none"/>
              </w:rPr>
            </w:pPr>
            <w:r w:rsidRPr="00A260BF">
              <w:rPr>
                <w:rStyle w:val="-"/>
                <w:color w:val="000000"/>
                <w:highlight w:val="white"/>
                <w:u w:val="none"/>
              </w:rPr>
              <w:t>Организация</w:t>
            </w:r>
            <w:r w:rsidRPr="00A260BF">
              <w:rPr>
                <w:rStyle w:val="-"/>
                <w:color w:val="000000"/>
                <w:highlight w:val="white"/>
              </w:rPr>
              <w:t xml:space="preserve"> </w:t>
            </w:r>
            <w:r w:rsidRPr="00A260BF">
              <w:rPr>
                <w:rStyle w:val="-"/>
                <w:color w:val="000000"/>
                <w:highlight w:val="white"/>
                <w:u w:val="none"/>
              </w:rPr>
              <w:t>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>
              <w:r w:rsidRPr="00A260BF">
                <w:rPr>
                  <w:rStyle w:val="-"/>
                  <w:i/>
                  <w:iCs/>
                  <w:highlight w:val="white"/>
                  <w:u w:val="none"/>
                </w:rPr>
                <w:t>http://lib.usue.ru/resource/limit/ump/16/p486387.pdf</w:t>
              </w:r>
            </w:hyperlink>
            <w:r w:rsidRPr="00A260BF">
              <w:rPr>
                <w:rStyle w:val="-"/>
                <w:color w:val="000000"/>
                <w:highlight w:val="white"/>
                <w:u w:val="none"/>
              </w:rPr>
              <w:t> 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783C74">
            <w:pPr>
              <w:rPr>
                <w:b/>
                <w:sz w:val="24"/>
                <w:szCs w:val="24"/>
              </w:rPr>
            </w:pPr>
          </w:p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Общего доступа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ГАРАНТ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60BF" w:rsidRPr="00A260BF">
        <w:tc>
          <w:tcPr>
            <w:tcW w:w="10490" w:type="dxa"/>
            <w:gridSpan w:val="3"/>
            <w:shd w:val="clear" w:color="auto" w:fill="auto"/>
          </w:tcPr>
          <w:p w:rsidR="00A260BF" w:rsidRPr="00A260BF" w:rsidRDefault="00A260BF" w:rsidP="00A260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83C74" w:rsidRPr="00A260BF" w:rsidRDefault="00783C74">
      <w:pPr>
        <w:ind w:left="-284"/>
        <w:rPr>
          <w:sz w:val="24"/>
          <w:szCs w:val="24"/>
        </w:rPr>
      </w:pPr>
    </w:p>
    <w:p w:rsidR="00783C74" w:rsidRPr="00A260BF" w:rsidRDefault="000F2340">
      <w:pPr>
        <w:ind w:left="-284"/>
        <w:rPr>
          <w:sz w:val="24"/>
          <w:szCs w:val="24"/>
          <w:u w:val="single"/>
        </w:rPr>
      </w:pPr>
      <w:r w:rsidRPr="00A260BF">
        <w:rPr>
          <w:sz w:val="24"/>
          <w:szCs w:val="24"/>
        </w:rPr>
        <w:t xml:space="preserve">Аннотацию подготовил                               </w:t>
      </w:r>
      <w:r w:rsidRPr="00A260BF">
        <w:rPr>
          <w:sz w:val="24"/>
          <w:szCs w:val="24"/>
        </w:rPr>
        <w:tab/>
        <w:t xml:space="preserve">         Юрченко Константин Павлович</w:t>
      </w:r>
    </w:p>
    <w:p w:rsidR="00783C74" w:rsidRPr="00A260BF" w:rsidRDefault="00783C74">
      <w:pPr>
        <w:rPr>
          <w:sz w:val="24"/>
          <w:szCs w:val="24"/>
          <w:u w:val="single"/>
        </w:rPr>
      </w:pPr>
    </w:p>
    <w:p w:rsidR="00783C74" w:rsidRPr="00A260BF" w:rsidRDefault="00783C74">
      <w:pPr>
        <w:rPr>
          <w:sz w:val="24"/>
          <w:szCs w:val="24"/>
        </w:rPr>
      </w:pPr>
    </w:p>
    <w:p w:rsidR="00783C74" w:rsidRPr="00A260BF" w:rsidRDefault="00783C74">
      <w:pPr>
        <w:rPr>
          <w:sz w:val="24"/>
          <w:szCs w:val="24"/>
        </w:rPr>
      </w:pPr>
    </w:p>
    <w:p w:rsidR="00783C74" w:rsidRPr="00A260BF" w:rsidRDefault="000F2340">
      <w:pPr>
        <w:ind w:left="-284"/>
        <w:rPr>
          <w:sz w:val="24"/>
          <w:szCs w:val="24"/>
        </w:rPr>
      </w:pPr>
      <w:r w:rsidRPr="00A260BF">
        <w:rPr>
          <w:sz w:val="24"/>
          <w:szCs w:val="24"/>
        </w:rPr>
        <w:t xml:space="preserve">Заведующий кафедрой ВЭД                   </w:t>
      </w:r>
      <w:r w:rsidRPr="00A260BF">
        <w:rPr>
          <w:sz w:val="24"/>
          <w:szCs w:val="24"/>
        </w:rPr>
        <w:tab/>
      </w:r>
      <w:r w:rsidRPr="00A260BF">
        <w:rPr>
          <w:sz w:val="24"/>
          <w:szCs w:val="24"/>
        </w:rPr>
        <w:tab/>
        <w:t xml:space="preserve">         Ковалев Виктор Евгеньевич</w:t>
      </w:r>
      <w:r w:rsidRPr="00A260BF">
        <w:rPr>
          <w:b/>
          <w:sz w:val="24"/>
          <w:szCs w:val="24"/>
        </w:rPr>
        <w:t xml:space="preserve"> </w:t>
      </w:r>
    </w:p>
    <w:sectPr w:rsidR="00783C74" w:rsidRPr="00A260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074"/>
    <w:multiLevelType w:val="hybridMultilevel"/>
    <w:tmpl w:val="85A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6FB"/>
    <w:multiLevelType w:val="hybridMultilevel"/>
    <w:tmpl w:val="F9AE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77E"/>
    <w:multiLevelType w:val="hybridMultilevel"/>
    <w:tmpl w:val="729C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4"/>
    <w:rsid w:val="000B2A51"/>
    <w:rsid w:val="000F2340"/>
    <w:rsid w:val="00783C74"/>
    <w:rsid w:val="00A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7F6"/>
  <w15:docId w15:val="{A79D7886-8340-4EDC-A769-22314A6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02C2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color w:val="auto"/>
      <w:sz w:val="22"/>
    </w:rPr>
  </w:style>
  <w:style w:type="character" w:customStyle="1" w:styleId="ListLabel80">
    <w:name w:val="ListLabel 80"/>
    <w:qFormat/>
    <w:rPr>
      <w:rFonts w:cs="Times New Roman"/>
      <w:color w:val="auto"/>
      <w:sz w:val="22"/>
    </w:rPr>
  </w:style>
  <w:style w:type="character" w:customStyle="1" w:styleId="ListLabel81">
    <w:name w:val="ListLabel 81"/>
    <w:qFormat/>
    <w:rPr>
      <w:sz w:val="24"/>
      <w:szCs w:val="24"/>
      <w:shd w:val="clear" w:color="auto" w:fill="FFFFFF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2">
    <w:name w:val="ListLabel 82"/>
    <w:qFormat/>
    <w:rPr>
      <w:sz w:val="24"/>
      <w:szCs w:val="24"/>
      <w:highlight w:val="white"/>
    </w:rPr>
  </w:style>
  <w:style w:type="character" w:customStyle="1" w:styleId="ListLabel83">
    <w:name w:val="ListLabel 83"/>
    <w:qFormat/>
    <w:rPr>
      <w:color w:val="0000CC"/>
      <w:sz w:val="24"/>
      <w:szCs w:val="24"/>
      <w:shd w:val="clear" w:color="auto" w:fill="FFFFFF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08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544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067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25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303E-1912-452F-BB89-A9F6B77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2019-02-15T10:04:00Z</cp:lastPrinted>
  <dcterms:created xsi:type="dcterms:W3CDTF">2019-04-01T15:43:00Z</dcterms:created>
  <dcterms:modified xsi:type="dcterms:W3CDTF">2019-07-15T05:21:00Z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